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Покачи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 1 Нижн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1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Style w:val="cat-FIOgrp-12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8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1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УМВД России по ХМАО – Югре </w:t>
      </w:r>
      <w:r>
        <w:rPr>
          <w:rFonts w:ascii="Times New Roman" w:eastAsia="Times New Roman" w:hAnsi="Times New Roman" w:cs="Times New Roman"/>
          <w:sz w:val="26"/>
          <w:szCs w:val="26"/>
        </w:rPr>
        <w:t>17 июля 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неработающего, проживающего по адресу: ХМАО –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1rplc-1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23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врио начальника ОП № 3 МОМВД России «Нижневартовский» майора полиции Исрафилова А.Г.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№ 325453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4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суду сообщил, что штраф </w:t>
      </w:r>
      <w:r>
        <w:rPr>
          <w:rFonts w:ascii="Times New Roman" w:eastAsia="Times New Roman" w:hAnsi="Times New Roman" w:cs="Times New Roman"/>
          <w:sz w:val="26"/>
          <w:szCs w:val="26"/>
        </w:rPr>
        <w:t>не оплачивал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1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причастность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совершению правонарушения в полном объёме 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признательными показаниями,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86 № 2861</w:t>
      </w:r>
      <w:r>
        <w:rPr>
          <w:rFonts w:ascii="Times New Roman" w:eastAsia="Times New Roman" w:hAnsi="Times New Roman" w:cs="Times New Roman"/>
          <w:sz w:val="26"/>
          <w:szCs w:val="26"/>
        </w:rPr>
        <w:t>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325453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сводка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физическое лицо на имя </w:t>
      </w:r>
      <w:r>
        <w:rPr>
          <w:rStyle w:val="cat-FIOgrp-11rplc-2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-рапорт-характеристика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Style w:val="cat-FIOgrp-11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паспорта на имя </w:t>
      </w:r>
      <w:r>
        <w:rPr>
          <w:rStyle w:val="cat-FIOgrp-11rplc-2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приходит к выводу, об установлении факта совершения </w:t>
      </w:r>
      <w:r>
        <w:rPr>
          <w:rStyle w:val="cat-FIOgrp-15rplc-2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штрафа в срок, установленный 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Style w:val="cat-FIOgrp-11rplc-2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своё подтверждение в судебном заседании, его 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Style w:val="cat-FIOgrp-11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обязательных работ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3.13 КоАП РФ, препятствующих виновному назначению данного вида наказания, не установлено.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12rplc-3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частью 1 статьи 20.25 Кодекса РФ об административных правонарушениях, и подвергнуть административному наказанию в виде обязательных работ сроком на 3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(тридцать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Style w:val="cat-FIOgrp-11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 что в соответствии со ст. 3.13 Кодекса РФ об административных правонарушениях,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 Максимальное время обязательных работ может быть увеличено до восьми часов в день в порядке, предусмотренном 32.13 Кодекса РФ об административных правонарушениях.</w:t>
      </w: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назначенного наказания возложить на Отделение судебных приставов по городу Покачи.</w:t>
      </w: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районный суд ХМАО - Югры в течение 10 суток со дня вручения или получения копии постановления.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92024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1rplc-4">
    <w:name w:val="cat-FIO grp-11 rplc-4"/>
    <w:basedOn w:val="DefaultParagraphFont"/>
  </w:style>
  <w:style w:type="character" w:customStyle="1" w:styleId="cat-FIOgrp-12rplc-5">
    <w:name w:val="cat-FIO grp-12 rplc-5"/>
    <w:basedOn w:val="DefaultParagraphFont"/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FIOgrp-11rplc-11">
    <w:name w:val="cat-FIO grp-11 rplc-11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FIOgrp-14rplc-18">
    <w:name w:val="cat-FIO grp-14 rplc-18"/>
    <w:basedOn w:val="DefaultParagraphFont"/>
  </w:style>
  <w:style w:type="character" w:customStyle="1" w:styleId="cat-FIOgrp-11rplc-19">
    <w:name w:val="cat-FIO grp-11 rplc-19"/>
    <w:basedOn w:val="DefaultParagraphFont"/>
  </w:style>
  <w:style w:type="character" w:customStyle="1" w:styleId="cat-FIOgrp-11rplc-24">
    <w:name w:val="cat-FIO grp-11 rplc-24"/>
    <w:basedOn w:val="DefaultParagraphFont"/>
  </w:style>
  <w:style w:type="character" w:customStyle="1" w:styleId="cat-FIOgrp-11rplc-25">
    <w:name w:val="cat-FIO grp-11 rplc-25"/>
    <w:basedOn w:val="DefaultParagraphFont"/>
  </w:style>
  <w:style w:type="character" w:customStyle="1" w:styleId="cat-FIOgrp-11rplc-26">
    <w:name w:val="cat-FIO grp-11 rplc-26"/>
    <w:basedOn w:val="DefaultParagraphFont"/>
  </w:style>
  <w:style w:type="character" w:customStyle="1" w:styleId="cat-FIOgrp-15rplc-27">
    <w:name w:val="cat-FIO grp-15 rplc-27"/>
    <w:basedOn w:val="DefaultParagraphFont"/>
  </w:style>
  <w:style w:type="character" w:customStyle="1" w:styleId="cat-FIOgrp-11rplc-28">
    <w:name w:val="cat-FIO grp-11 rplc-28"/>
    <w:basedOn w:val="DefaultParagraphFont"/>
  </w:style>
  <w:style w:type="character" w:customStyle="1" w:styleId="cat-FIOgrp-11rplc-29">
    <w:name w:val="cat-FIO grp-11 rplc-29"/>
    <w:basedOn w:val="DefaultParagraphFont"/>
  </w:style>
  <w:style w:type="character" w:customStyle="1" w:styleId="cat-FIOgrp-12rplc-30">
    <w:name w:val="cat-FIO grp-12 rplc-30"/>
    <w:basedOn w:val="DefaultParagraphFont"/>
  </w:style>
  <w:style w:type="character" w:customStyle="1" w:styleId="cat-FIOgrp-11rplc-31">
    <w:name w:val="cat-FIO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CEA0-6BF8-484A-82A2-328A10EDDD5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